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layout intestazione"/>
      </w:tblPr>
      <w:tblGrid>
        <w:gridCol w:w="2127"/>
        <w:gridCol w:w="8339"/>
      </w:tblGrid>
      <w:tr w:rsidR="00EC37E4" w:rsidRPr="00EC37E4" w:rsidTr="007E7141">
        <w:trPr>
          <w:trHeight w:val="270"/>
          <w:jc w:val="center"/>
        </w:trPr>
        <w:tc>
          <w:tcPr>
            <w:tcW w:w="5000" w:type="pct"/>
            <w:gridSpan w:val="2"/>
          </w:tcPr>
          <w:p w:rsidR="007B5904" w:rsidRPr="007B5904" w:rsidRDefault="007B5904" w:rsidP="007B5904">
            <w:pPr>
              <w:pStyle w:val="Titolo"/>
              <w:rPr>
                <w:color w:val="auto"/>
              </w:rPr>
            </w:pPr>
            <w:r>
              <w:rPr>
                <w:color w:val="auto"/>
              </w:rPr>
              <w:t xml:space="preserve">OPERASTUDIO MOLISE  </w:t>
            </w:r>
          </w:p>
        </w:tc>
      </w:tr>
      <w:tr w:rsidR="00EC37E4" w:rsidRPr="00EC37E4" w:rsidTr="001635D3">
        <w:trPr>
          <w:trHeight w:val="492"/>
          <w:jc w:val="center"/>
        </w:trPr>
        <w:tc>
          <w:tcPr>
            <w:tcW w:w="1016" w:type="pct"/>
          </w:tcPr>
          <w:p w:rsidR="007E7141" w:rsidRPr="0048461A" w:rsidRDefault="007E7141" w:rsidP="0048461A">
            <w:pPr>
              <w:pStyle w:val="Informazionisullariunione"/>
            </w:pPr>
            <w:r w:rsidRPr="0048461A">
              <w:rPr>
                <w:lang w:bidi="it-IT"/>
              </w:rPr>
              <w:t>Data:</w:t>
            </w:r>
          </w:p>
        </w:tc>
        <w:tc>
          <w:tcPr>
            <w:tcW w:w="3984" w:type="pct"/>
          </w:tcPr>
          <w:p w:rsidR="007E7141" w:rsidRPr="0048461A" w:rsidRDefault="007B5904" w:rsidP="0048461A">
            <w:pPr>
              <w:pStyle w:val="Informazionidicontatto"/>
            </w:pPr>
            <w:r>
              <w:t>3 Giugno 2020</w:t>
            </w:r>
          </w:p>
        </w:tc>
      </w:tr>
      <w:tr w:rsidR="00EC37E4" w:rsidRPr="00EC37E4" w:rsidTr="001635D3">
        <w:trPr>
          <w:trHeight w:val="492"/>
          <w:jc w:val="center"/>
        </w:trPr>
        <w:tc>
          <w:tcPr>
            <w:tcW w:w="1016" w:type="pct"/>
          </w:tcPr>
          <w:p w:rsidR="007E7141" w:rsidRPr="0048461A" w:rsidRDefault="007B5904" w:rsidP="0048461A">
            <w:pPr>
              <w:pStyle w:val="Informazionisullariunione"/>
            </w:pPr>
            <w:r>
              <w:rPr>
                <w:lang w:bidi="it-IT"/>
              </w:rPr>
              <w:t>Progetto</w:t>
            </w:r>
            <w:r w:rsidR="007E7141" w:rsidRPr="0048461A">
              <w:rPr>
                <w:lang w:bidi="it-IT"/>
              </w:rPr>
              <w:t>:</w:t>
            </w:r>
          </w:p>
        </w:tc>
        <w:tc>
          <w:tcPr>
            <w:tcW w:w="3984" w:type="pct"/>
          </w:tcPr>
          <w:p w:rsidR="007E7141" w:rsidRPr="0048461A" w:rsidRDefault="007B5904" w:rsidP="0048461A">
            <w:pPr>
              <w:pStyle w:val="Informazionidicontatto"/>
            </w:pPr>
            <w:r w:rsidRPr="007B5904">
              <w:rPr>
                <w:rStyle w:val="Enfasigrassetto"/>
                <w:bCs w:val="0"/>
              </w:rPr>
              <w:t>C</w:t>
            </w:r>
            <w:r>
              <w:rPr>
                <w:rStyle w:val="Enfasigrassetto"/>
              </w:rPr>
              <w:t>OVID FAN TUTTE</w:t>
            </w:r>
          </w:p>
        </w:tc>
      </w:tr>
      <w:tr w:rsidR="00EC37E4" w:rsidRPr="00EC37E4" w:rsidTr="001635D3">
        <w:trPr>
          <w:trHeight w:val="492"/>
          <w:jc w:val="center"/>
        </w:trPr>
        <w:tc>
          <w:tcPr>
            <w:tcW w:w="1016" w:type="pct"/>
          </w:tcPr>
          <w:p w:rsidR="007E7141" w:rsidRPr="0048461A" w:rsidRDefault="007B5904" w:rsidP="0048461A">
            <w:pPr>
              <w:pStyle w:val="Informazionisullariunione"/>
            </w:pPr>
            <w:r>
              <w:rPr>
                <w:lang w:bidi="it-IT"/>
              </w:rPr>
              <w:t>Dir. Artistico</w:t>
            </w:r>
            <w:r w:rsidR="007E7141" w:rsidRPr="0048461A">
              <w:rPr>
                <w:lang w:bidi="it-IT"/>
              </w:rPr>
              <w:t>:</w:t>
            </w:r>
          </w:p>
        </w:tc>
        <w:tc>
          <w:tcPr>
            <w:tcW w:w="3984" w:type="pct"/>
          </w:tcPr>
          <w:p w:rsidR="007E7141" w:rsidRPr="0048461A" w:rsidRDefault="007B5904" w:rsidP="0048461A">
            <w:pPr>
              <w:pStyle w:val="Informazionidicontatto"/>
            </w:pPr>
            <w:r>
              <w:t xml:space="preserve">Nicola Ziccardi </w:t>
            </w:r>
          </w:p>
        </w:tc>
      </w:tr>
    </w:tbl>
    <w:p w:rsidR="00A66B18" w:rsidRDefault="00A66B18"/>
    <w:p w:rsidR="007E7F36" w:rsidRDefault="007B5904" w:rsidP="007E7F36">
      <w:pPr>
        <w:pStyle w:val="Titolo1"/>
      </w:pPr>
      <w:r>
        <w:t xml:space="preserve">Tagli dell’opera dallo spartito </w:t>
      </w:r>
      <w:proofErr w:type="spellStart"/>
      <w:r>
        <w:t>Bärenreiter</w:t>
      </w:r>
      <w:proofErr w:type="spellEnd"/>
    </w:p>
    <w:p w:rsidR="00061477" w:rsidRDefault="00061477" w:rsidP="00383FBD"/>
    <w:p w:rsidR="00383FBD" w:rsidRPr="00383FBD" w:rsidRDefault="00383FBD" w:rsidP="00383FBD">
      <w:r>
        <w:t>ATTO PRIMO</w:t>
      </w:r>
    </w:p>
    <w:p w:rsidR="00133C8A" w:rsidRDefault="007B5904" w:rsidP="00133C8A">
      <w:pPr>
        <w:pStyle w:val="Numeroelenco"/>
      </w:pPr>
      <w:r>
        <w:t xml:space="preserve">Taglio tutto il Recitativo: “Scioccherie di </w:t>
      </w:r>
      <w:proofErr w:type="gramStart"/>
      <w:r>
        <w:t>Poeti”(</w:t>
      </w:r>
      <w:proofErr w:type="gramEnd"/>
      <w:r>
        <w:t>Ferrando, Guglielmo, Don Alfonso);</w:t>
      </w:r>
    </w:p>
    <w:p w:rsidR="00133C8A" w:rsidRDefault="007B5904" w:rsidP="001D0A89">
      <w:pPr>
        <w:pStyle w:val="Numeroelenco"/>
      </w:pPr>
      <w:r>
        <w:t xml:space="preserve">Taglio tutto il recitativo “mi par che </w:t>
      </w:r>
      <w:proofErr w:type="gramStart"/>
      <w:r>
        <w:t>stamattina”(</w:t>
      </w:r>
      <w:proofErr w:type="spellStart"/>
      <w:proofErr w:type="gramEnd"/>
      <w:r>
        <w:t>Fiordiligi</w:t>
      </w:r>
      <w:proofErr w:type="spellEnd"/>
      <w:r>
        <w:t xml:space="preserve"> </w:t>
      </w:r>
      <w:proofErr w:type="spellStart"/>
      <w:r>
        <w:t>Dorabella</w:t>
      </w:r>
      <w:proofErr w:type="spellEnd"/>
      <w:r>
        <w:t>);</w:t>
      </w:r>
    </w:p>
    <w:p w:rsidR="00133C8A" w:rsidRDefault="007B5904" w:rsidP="001D0A89">
      <w:pPr>
        <w:pStyle w:val="Numeroelenco"/>
      </w:pPr>
      <w:r>
        <w:t xml:space="preserve">Taglio recitativo “Stelle! Per carità, Signor Alfonso” fino a battuta 21 e si riprende da “Amici </w:t>
      </w:r>
      <w:proofErr w:type="gramStart"/>
      <w:r>
        <w:t>entrate”(</w:t>
      </w:r>
      <w:proofErr w:type="gramEnd"/>
      <w:r>
        <w:t>Don Alfonso);</w:t>
      </w:r>
    </w:p>
    <w:p w:rsidR="00133C8A" w:rsidRDefault="007B5904" w:rsidP="00133C8A">
      <w:pPr>
        <w:pStyle w:val="Numeroelenco"/>
      </w:pPr>
      <w:r>
        <w:t xml:space="preserve">Taglio </w:t>
      </w:r>
      <w:r w:rsidR="00D755EA">
        <w:t xml:space="preserve">tutto il </w:t>
      </w:r>
      <w:r>
        <w:t>recitativo</w:t>
      </w:r>
      <w:r w:rsidR="00D755EA">
        <w:t>: “Non piangere idolo mio”;</w:t>
      </w:r>
      <w:r>
        <w:t xml:space="preserve"> </w:t>
      </w:r>
    </w:p>
    <w:p w:rsidR="00133C8A" w:rsidRDefault="00D755EA" w:rsidP="00133C8A">
      <w:pPr>
        <w:pStyle w:val="Numeroelenco"/>
      </w:pPr>
      <w:r>
        <w:t>Taglio duetto N.7(</w:t>
      </w:r>
      <w:proofErr w:type="spellStart"/>
      <w:r>
        <w:t>guglielmo</w:t>
      </w:r>
      <w:proofErr w:type="spellEnd"/>
      <w:r>
        <w:t xml:space="preserve">, Ferrando); </w:t>
      </w:r>
    </w:p>
    <w:p w:rsidR="00133C8A" w:rsidRDefault="00D755EA" w:rsidP="00133C8A">
      <w:pPr>
        <w:pStyle w:val="Numeroelenco"/>
      </w:pPr>
      <w:r>
        <w:t>Taglio tutto il recitativo: “La commedia è graziosa”;</w:t>
      </w:r>
    </w:p>
    <w:p w:rsidR="00D755EA" w:rsidRDefault="00D755EA" w:rsidP="00133C8A">
      <w:pPr>
        <w:pStyle w:val="Numeroelenco"/>
      </w:pPr>
      <w:r>
        <w:t>Taglio recitativo “Non son cattivo comico” fino all’Allegro moderato e si riprende da battuta n. 14;</w:t>
      </w:r>
    </w:p>
    <w:p w:rsidR="00D755EA" w:rsidRDefault="00D755EA" w:rsidP="00133C8A">
      <w:pPr>
        <w:pStyle w:val="Numeroelenco"/>
      </w:pPr>
      <w:r>
        <w:t xml:space="preserve">Taglio tutto il recitativo: “Signora </w:t>
      </w:r>
      <w:proofErr w:type="spellStart"/>
      <w:r>
        <w:t>Dorabella</w:t>
      </w:r>
      <w:proofErr w:type="spellEnd"/>
      <w:r>
        <w:t xml:space="preserve">, Signora </w:t>
      </w:r>
      <w:proofErr w:type="spellStart"/>
      <w:r>
        <w:t>Fiordiligi</w:t>
      </w:r>
      <w:proofErr w:type="spellEnd"/>
      <w:r>
        <w:t>”;</w:t>
      </w:r>
    </w:p>
    <w:p w:rsidR="00D755EA" w:rsidRDefault="00D755EA" w:rsidP="00133C8A">
      <w:pPr>
        <w:pStyle w:val="Numeroelenco"/>
      </w:pPr>
      <w:r>
        <w:t xml:space="preserve">Taglio recitativo: “Che silenzio, che aspetto di tristezza” fino a battuta n. 53, si riprende da “non mi dispiace questa </w:t>
      </w:r>
      <w:proofErr w:type="gramStart"/>
      <w:r>
        <w:t>proposizione”(</w:t>
      </w:r>
      <w:proofErr w:type="spellStart"/>
      <w:proofErr w:type="gramEnd"/>
      <w:r>
        <w:t>Despina</w:t>
      </w:r>
      <w:proofErr w:type="spellEnd"/>
      <w:r>
        <w:t>)</w:t>
      </w:r>
    </w:p>
    <w:p w:rsidR="00D755EA" w:rsidRDefault="00D755EA" w:rsidP="00133C8A">
      <w:pPr>
        <w:pStyle w:val="Numeroelenco"/>
      </w:pPr>
      <w:r>
        <w:t xml:space="preserve">Taglio recitativo: “Che sussurro, che strepito” fino all’Allegro e si riprende da battuta n. </w:t>
      </w:r>
      <w:r w:rsidR="00383FBD">
        <w:t>44 “</w:t>
      </w:r>
      <w:proofErr w:type="gramStart"/>
      <w:r w:rsidR="00383FBD">
        <w:t>Temerari”(</w:t>
      </w:r>
      <w:proofErr w:type="spellStart"/>
      <w:proofErr w:type="gramEnd"/>
      <w:r w:rsidR="00383FBD">
        <w:t>Fiordiligi</w:t>
      </w:r>
      <w:proofErr w:type="spellEnd"/>
      <w:r w:rsidR="00383FBD">
        <w:t>);</w:t>
      </w:r>
    </w:p>
    <w:p w:rsidR="00383FBD" w:rsidRDefault="00383FBD" w:rsidP="00133C8A">
      <w:pPr>
        <w:pStyle w:val="Numeroelenco"/>
      </w:pPr>
      <w:r>
        <w:t>Taglio terzetto n. 16;</w:t>
      </w:r>
    </w:p>
    <w:p w:rsidR="00383FBD" w:rsidRDefault="00383FBD" w:rsidP="00133C8A">
      <w:pPr>
        <w:pStyle w:val="Numeroelenco"/>
      </w:pPr>
      <w:r>
        <w:t xml:space="preserve">Taglio tutto il recitativo “Si </w:t>
      </w:r>
      <w:proofErr w:type="spellStart"/>
      <w:r>
        <w:t>puo</w:t>
      </w:r>
      <w:proofErr w:type="spellEnd"/>
      <w:r>
        <w:t xml:space="preserve"> sapere un poco</w:t>
      </w:r>
      <w:proofErr w:type="gramStart"/>
      <w:r>
        <w:t>” ;</w:t>
      </w:r>
      <w:proofErr w:type="gramEnd"/>
      <w:r>
        <w:t xml:space="preserve"> </w:t>
      </w:r>
    </w:p>
    <w:p w:rsidR="00383FBD" w:rsidRDefault="00383FBD" w:rsidP="00133C8A">
      <w:pPr>
        <w:pStyle w:val="Numeroelenco"/>
      </w:pPr>
      <w:r>
        <w:t xml:space="preserve">Taglio tutto il recitativo “Oh la </w:t>
      </w:r>
      <w:proofErr w:type="spellStart"/>
      <w:r>
        <w:t>saria</w:t>
      </w:r>
      <w:proofErr w:type="spellEnd"/>
      <w:r>
        <w:t xml:space="preserve"> da ridere”;</w:t>
      </w:r>
    </w:p>
    <w:p w:rsidR="00383FBD" w:rsidRDefault="00383FBD" w:rsidP="00383FBD">
      <w:pPr>
        <w:pStyle w:val="Numeroelenco"/>
        <w:numPr>
          <w:ilvl w:val="0"/>
          <w:numId w:val="0"/>
        </w:numPr>
        <w:ind w:left="1080"/>
      </w:pPr>
    </w:p>
    <w:p w:rsidR="00061477" w:rsidRDefault="00061477" w:rsidP="00383FBD">
      <w:pPr>
        <w:pStyle w:val="Numeroelenco"/>
        <w:numPr>
          <w:ilvl w:val="0"/>
          <w:numId w:val="0"/>
        </w:numPr>
        <w:ind w:left="1080"/>
      </w:pPr>
    </w:p>
    <w:p w:rsidR="00061477" w:rsidRDefault="00061477" w:rsidP="00383FBD">
      <w:pPr>
        <w:pStyle w:val="Numeroelenco"/>
        <w:numPr>
          <w:ilvl w:val="0"/>
          <w:numId w:val="0"/>
        </w:numPr>
        <w:ind w:left="1080"/>
      </w:pPr>
    </w:p>
    <w:p w:rsidR="00061477" w:rsidRDefault="00061477" w:rsidP="00383FBD">
      <w:pPr>
        <w:pStyle w:val="Numeroelenco"/>
        <w:numPr>
          <w:ilvl w:val="0"/>
          <w:numId w:val="0"/>
        </w:numPr>
        <w:ind w:left="1080"/>
      </w:pPr>
    </w:p>
    <w:p w:rsidR="00061477" w:rsidRDefault="00061477" w:rsidP="00383FBD">
      <w:pPr>
        <w:pStyle w:val="Numeroelenco"/>
        <w:numPr>
          <w:ilvl w:val="0"/>
          <w:numId w:val="0"/>
        </w:numPr>
        <w:ind w:left="1080"/>
      </w:pPr>
    </w:p>
    <w:p w:rsidR="00061477" w:rsidRDefault="00061477" w:rsidP="00383FBD">
      <w:pPr>
        <w:pStyle w:val="Numeroelenco"/>
        <w:numPr>
          <w:ilvl w:val="0"/>
          <w:numId w:val="0"/>
        </w:numPr>
        <w:ind w:left="1080"/>
      </w:pPr>
    </w:p>
    <w:p w:rsidR="00061477" w:rsidRDefault="00061477" w:rsidP="00383FBD">
      <w:pPr>
        <w:pStyle w:val="Numeroelenco"/>
        <w:numPr>
          <w:ilvl w:val="0"/>
          <w:numId w:val="0"/>
        </w:numPr>
        <w:ind w:left="1080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8339"/>
      </w:tblGrid>
      <w:tr w:rsidR="00061477" w:rsidRPr="007B5904" w:rsidTr="007146C5">
        <w:trPr>
          <w:trHeight w:val="270"/>
          <w:jc w:val="center"/>
        </w:trPr>
        <w:tc>
          <w:tcPr>
            <w:tcW w:w="5000" w:type="pct"/>
            <w:gridSpan w:val="2"/>
          </w:tcPr>
          <w:p w:rsidR="00061477" w:rsidRPr="007B5904" w:rsidRDefault="00061477" w:rsidP="007146C5">
            <w:pPr>
              <w:pStyle w:val="Titolo"/>
              <w:rPr>
                <w:color w:val="auto"/>
              </w:rPr>
            </w:pPr>
            <w:r>
              <w:rPr>
                <w:color w:val="auto"/>
              </w:rPr>
              <w:t xml:space="preserve">OPERASTUDIO MOLISE  </w:t>
            </w:r>
          </w:p>
        </w:tc>
      </w:tr>
      <w:tr w:rsidR="00061477" w:rsidRPr="0048461A" w:rsidTr="007146C5">
        <w:trPr>
          <w:trHeight w:val="492"/>
          <w:jc w:val="center"/>
        </w:trPr>
        <w:tc>
          <w:tcPr>
            <w:tcW w:w="1016" w:type="pct"/>
          </w:tcPr>
          <w:p w:rsidR="00061477" w:rsidRPr="0048461A" w:rsidRDefault="00061477" w:rsidP="007146C5">
            <w:pPr>
              <w:pStyle w:val="Informazionisullariunione"/>
            </w:pPr>
            <w:r w:rsidRPr="0048461A">
              <w:rPr>
                <w:lang w:bidi="it-IT"/>
              </w:rPr>
              <w:t>Data:</w:t>
            </w:r>
          </w:p>
        </w:tc>
        <w:tc>
          <w:tcPr>
            <w:tcW w:w="3984" w:type="pct"/>
          </w:tcPr>
          <w:p w:rsidR="00061477" w:rsidRPr="0048461A" w:rsidRDefault="00061477" w:rsidP="007146C5">
            <w:pPr>
              <w:pStyle w:val="Informazionidicontatto"/>
            </w:pPr>
            <w:r>
              <w:t>3 Giugno 2020</w:t>
            </w:r>
          </w:p>
        </w:tc>
      </w:tr>
      <w:tr w:rsidR="00061477" w:rsidRPr="0048461A" w:rsidTr="007146C5">
        <w:trPr>
          <w:trHeight w:val="492"/>
          <w:jc w:val="center"/>
        </w:trPr>
        <w:tc>
          <w:tcPr>
            <w:tcW w:w="1016" w:type="pct"/>
          </w:tcPr>
          <w:p w:rsidR="00061477" w:rsidRPr="0048461A" w:rsidRDefault="00061477" w:rsidP="007146C5">
            <w:pPr>
              <w:pStyle w:val="Informazionisullariunione"/>
            </w:pPr>
            <w:r>
              <w:rPr>
                <w:lang w:bidi="it-IT"/>
              </w:rPr>
              <w:t>Progetto</w:t>
            </w:r>
            <w:r w:rsidRPr="0048461A">
              <w:rPr>
                <w:lang w:bidi="it-IT"/>
              </w:rPr>
              <w:t>:</w:t>
            </w:r>
          </w:p>
        </w:tc>
        <w:tc>
          <w:tcPr>
            <w:tcW w:w="3984" w:type="pct"/>
          </w:tcPr>
          <w:p w:rsidR="00061477" w:rsidRPr="0048461A" w:rsidRDefault="00061477" w:rsidP="007146C5">
            <w:pPr>
              <w:pStyle w:val="Informazionidicontatto"/>
            </w:pPr>
            <w:r w:rsidRPr="007B5904">
              <w:rPr>
                <w:rStyle w:val="Enfasigrassetto"/>
                <w:bCs w:val="0"/>
              </w:rPr>
              <w:t>C</w:t>
            </w:r>
            <w:r>
              <w:rPr>
                <w:rStyle w:val="Enfasigrassetto"/>
              </w:rPr>
              <w:t>OVID FAN TUTTE</w:t>
            </w:r>
          </w:p>
        </w:tc>
      </w:tr>
      <w:tr w:rsidR="00061477" w:rsidRPr="0048461A" w:rsidTr="007146C5">
        <w:trPr>
          <w:trHeight w:val="492"/>
          <w:jc w:val="center"/>
        </w:trPr>
        <w:tc>
          <w:tcPr>
            <w:tcW w:w="1016" w:type="pct"/>
          </w:tcPr>
          <w:p w:rsidR="00061477" w:rsidRPr="0048461A" w:rsidRDefault="00061477" w:rsidP="007146C5">
            <w:pPr>
              <w:pStyle w:val="Informazionisullariunione"/>
            </w:pPr>
            <w:r>
              <w:rPr>
                <w:lang w:bidi="it-IT"/>
              </w:rPr>
              <w:t>Dir. Artistico</w:t>
            </w:r>
            <w:r w:rsidRPr="0048461A">
              <w:rPr>
                <w:lang w:bidi="it-IT"/>
              </w:rPr>
              <w:t>:</w:t>
            </w:r>
          </w:p>
        </w:tc>
        <w:tc>
          <w:tcPr>
            <w:tcW w:w="3984" w:type="pct"/>
          </w:tcPr>
          <w:p w:rsidR="00061477" w:rsidRPr="0048461A" w:rsidRDefault="00061477" w:rsidP="007146C5">
            <w:pPr>
              <w:pStyle w:val="Informazionidicontatto"/>
            </w:pPr>
            <w:r>
              <w:t xml:space="preserve">Nicola Ziccardi </w:t>
            </w:r>
          </w:p>
        </w:tc>
      </w:tr>
    </w:tbl>
    <w:p w:rsidR="00061477" w:rsidRDefault="00061477" w:rsidP="00061477">
      <w:pPr>
        <w:pStyle w:val="Numeroelenco"/>
        <w:numPr>
          <w:ilvl w:val="0"/>
          <w:numId w:val="0"/>
        </w:numPr>
      </w:pPr>
    </w:p>
    <w:p w:rsidR="00061477" w:rsidRDefault="00061477" w:rsidP="00061477">
      <w:pPr>
        <w:pStyle w:val="Numeroelenco"/>
        <w:numPr>
          <w:ilvl w:val="0"/>
          <w:numId w:val="0"/>
        </w:numPr>
      </w:pPr>
      <w:bookmarkStart w:id="0" w:name="_GoBack"/>
      <w:bookmarkEnd w:id="0"/>
    </w:p>
    <w:p w:rsidR="00383FBD" w:rsidRDefault="00383FBD" w:rsidP="00383FBD">
      <w:pPr>
        <w:pStyle w:val="Numeroelenco"/>
        <w:numPr>
          <w:ilvl w:val="0"/>
          <w:numId w:val="0"/>
        </w:numPr>
        <w:ind w:left="1080"/>
      </w:pPr>
      <w:r>
        <w:t xml:space="preserve">ATTO SECONDO </w:t>
      </w:r>
    </w:p>
    <w:p w:rsidR="00383FBD" w:rsidRDefault="00383FBD" w:rsidP="00383FBD">
      <w:pPr>
        <w:pStyle w:val="Numeroelenco"/>
        <w:numPr>
          <w:ilvl w:val="0"/>
          <w:numId w:val="5"/>
        </w:numPr>
      </w:pPr>
      <w:r>
        <w:t>Taglio tutto il recitativo</w:t>
      </w:r>
      <w:proofErr w:type="gramStart"/>
      <w:r>
        <w:t>: ”Andate</w:t>
      </w:r>
      <w:proofErr w:type="gramEnd"/>
      <w:r>
        <w:t xml:space="preserve"> la che siete due bizzarre ragazze”;</w:t>
      </w:r>
    </w:p>
    <w:p w:rsidR="00383FBD" w:rsidRDefault="00383FBD" w:rsidP="00383FBD">
      <w:pPr>
        <w:pStyle w:val="Numeroelenco"/>
        <w:numPr>
          <w:ilvl w:val="0"/>
          <w:numId w:val="5"/>
        </w:numPr>
      </w:pPr>
      <w:r>
        <w:t>Taglio tutto il recitativo</w:t>
      </w:r>
      <w:proofErr w:type="gramStart"/>
      <w:r>
        <w:t>: ”</w:t>
      </w:r>
      <w:r>
        <w:t>Sorella</w:t>
      </w:r>
      <w:proofErr w:type="gramEnd"/>
      <w:r>
        <w:t xml:space="preserve"> cosa dici”;</w:t>
      </w:r>
    </w:p>
    <w:p w:rsidR="00383FBD" w:rsidRDefault="00383FBD" w:rsidP="00383FBD">
      <w:pPr>
        <w:pStyle w:val="Numeroelenco"/>
        <w:numPr>
          <w:ilvl w:val="0"/>
          <w:numId w:val="5"/>
        </w:numPr>
      </w:pPr>
      <w:r>
        <w:t>Taglio tutto il recitativo</w:t>
      </w:r>
      <w:proofErr w:type="gramStart"/>
      <w:r>
        <w:t>: ”</w:t>
      </w:r>
      <w:r>
        <w:t>Il</w:t>
      </w:r>
      <w:proofErr w:type="gramEnd"/>
      <w:r>
        <w:t xml:space="preserve"> tutto deponete”;</w:t>
      </w:r>
    </w:p>
    <w:p w:rsidR="00383FBD" w:rsidRDefault="00383FBD" w:rsidP="00383FBD">
      <w:pPr>
        <w:pStyle w:val="Numeroelenco"/>
        <w:numPr>
          <w:ilvl w:val="0"/>
          <w:numId w:val="5"/>
        </w:numPr>
      </w:pPr>
      <w:r>
        <w:t>Taglio tutto il recitativo</w:t>
      </w:r>
      <w:proofErr w:type="gramStart"/>
      <w:r>
        <w:t>: ”</w:t>
      </w:r>
      <w:r>
        <w:t>Barbara</w:t>
      </w:r>
      <w:proofErr w:type="gramEnd"/>
      <w:r>
        <w:t xml:space="preserve"> perché fuggi”;</w:t>
      </w:r>
    </w:p>
    <w:p w:rsidR="00383FBD" w:rsidRDefault="00383FBD" w:rsidP="00383FBD">
      <w:pPr>
        <w:pStyle w:val="Numeroelenco"/>
        <w:numPr>
          <w:ilvl w:val="0"/>
          <w:numId w:val="5"/>
        </w:numPr>
      </w:pPr>
      <w:r>
        <w:t>Taglio aria n. 24</w:t>
      </w:r>
    </w:p>
    <w:p w:rsidR="00383FBD" w:rsidRDefault="00383FBD" w:rsidP="00383FBD">
      <w:pPr>
        <w:pStyle w:val="Numeroelenco"/>
        <w:numPr>
          <w:ilvl w:val="0"/>
          <w:numId w:val="5"/>
        </w:numPr>
      </w:pPr>
      <w:r>
        <w:t xml:space="preserve">Taglio tutto recitativo “In qual fiero contrasto”; </w:t>
      </w:r>
    </w:p>
    <w:p w:rsidR="00383FBD" w:rsidRDefault="00383FBD" w:rsidP="00383FBD">
      <w:pPr>
        <w:pStyle w:val="Numeroelenco"/>
        <w:numPr>
          <w:ilvl w:val="0"/>
          <w:numId w:val="5"/>
        </w:numPr>
      </w:pPr>
      <w:r>
        <w:t>Taglio aria. N. 27;</w:t>
      </w:r>
    </w:p>
    <w:p w:rsidR="00383FBD" w:rsidRDefault="00383FBD" w:rsidP="00383FBD">
      <w:pPr>
        <w:pStyle w:val="Numeroelenco"/>
        <w:numPr>
          <w:ilvl w:val="0"/>
          <w:numId w:val="5"/>
        </w:numPr>
      </w:pPr>
      <w:r>
        <w:t>Taglio tutto il recitativo</w:t>
      </w:r>
      <w:proofErr w:type="gramStart"/>
      <w:r>
        <w:t>: ”</w:t>
      </w:r>
      <w:r>
        <w:t>Bravo</w:t>
      </w:r>
      <w:proofErr w:type="gramEnd"/>
      <w:r>
        <w:t xml:space="preserve"> questa è costanza”;</w:t>
      </w:r>
    </w:p>
    <w:p w:rsidR="00383FBD" w:rsidRDefault="00061477" w:rsidP="00383FBD">
      <w:pPr>
        <w:pStyle w:val="Numeroelenco"/>
        <w:numPr>
          <w:ilvl w:val="0"/>
          <w:numId w:val="5"/>
        </w:numPr>
      </w:pPr>
      <w:r>
        <w:t>Taglio tutto il recitativo</w:t>
      </w:r>
      <w:proofErr w:type="gramStart"/>
      <w:r>
        <w:t>: ”</w:t>
      </w:r>
      <w:r>
        <w:t>Ora</w:t>
      </w:r>
      <w:proofErr w:type="gramEnd"/>
      <w:r>
        <w:t xml:space="preserve"> vedo”;</w:t>
      </w:r>
    </w:p>
    <w:p w:rsidR="00061477" w:rsidRDefault="00061477" w:rsidP="00383FBD">
      <w:pPr>
        <w:pStyle w:val="Numeroelenco"/>
        <w:numPr>
          <w:ilvl w:val="0"/>
          <w:numId w:val="5"/>
        </w:numPr>
      </w:pPr>
      <w:r>
        <w:t>Taglio tutto il recitativo</w:t>
      </w:r>
      <w:proofErr w:type="gramStart"/>
      <w:r>
        <w:t>: ”</w:t>
      </w:r>
      <w:r>
        <w:t>come</w:t>
      </w:r>
      <w:proofErr w:type="gramEnd"/>
      <w:r>
        <w:t xml:space="preserve"> tutto congiura”;</w:t>
      </w:r>
    </w:p>
    <w:p w:rsidR="00061477" w:rsidRDefault="00061477" w:rsidP="00383FBD">
      <w:pPr>
        <w:pStyle w:val="Numeroelenco"/>
        <w:numPr>
          <w:ilvl w:val="0"/>
          <w:numId w:val="5"/>
        </w:numPr>
      </w:pPr>
      <w:r>
        <w:t>Taglio tutto il recitativo</w:t>
      </w:r>
      <w:proofErr w:type="gramStart"/>
      <w:r>
        <w:t>: ”</w:t>
      </w:r>
      <w:r>
        <w:t>Ah</w:t>
      </w:r>
      <w:proofErr w:type="gramEnd"/>
      <w:r>
        <w:t xml:space="preserve"> poveretto me! Cosa ho veduto”;</w:t>
      </w:r>
    </w:p>
    <w:p w:rsidR="00061477" w:rsidRDefault="00061477" w:rsidP="00061477">
      <w:pPr>
        <w:pStyle w:val="Numeroelenco"/>
        <w:numPr>
          <w:ilvl w:val="0"/>
          <w:numId w:val="0"/>
        </w:numPr>
        <w:ind w:left="1080"/>
      </w:pPr>
    </w:p>
    <w:p w:rsidR="00383FBD" w:rsidRPr="00133C8A" w:rsidRDefault="00383FBD" w:rsidP="00383FBD">
      <w:pPr>
        <w:pStyle w:val="Numeroelenco"/>
        <w:numPr>
          <w:ilvl w:val="0"/>
          <w:numId w:val="0"/>
        </w:numPr>
        <w:ind w:left="1080"/>
      </w:pPr>
    </w:p>
    <w:tbl>
      <w:tblPr>
        <w:tblW w:w="4750" w:type="pct"/>
        <w:tblInd w:w="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79"/>
        <w:gridCol w:w="2792"/>
        <w:gridCol w:w="2144"/>
        <w:gridCol w:w="2828"/>
      </w:tblGrid>
      <w:tr w:rsidR="0087088A" w:rsidTr="001635D3">
        <w:trPr>
          <w:trHeight w:val="315"/>
        </w:trPr>
        <w:tc>
          <w:tcPr>
            <w:tcW w:w="1096" w:type="pct"/>
            <w:tcBorders>
              <w:top w:val="single" w:sz="18" w:space="0" w:color="17406D" w:themeColor="text2"/>
            </w:tcBorders>
            <w:vAlign w:val="center"/>
          </w:tcPr>
          <w:p w:rsidR="0087088A" w:rsidRDefault="0087088A" w:rsidP="00133C8A">
            <w:pPr>
              <w:pStyle w:val="Titolo2"/>
            </w:pPr>
          </w:p>
        </w:tc>
        <w:tc>
          <w:tcPr>
            <w:tcW w:w="1404" w:type="pct"/>
            <w:tcBorders>
              <w:top w:val="single" w:sz="18" w:space="0" w:color="17406D" w:themeColor="text2"/>
            </w:tcBorders>
            <w:vAlign w:val="center"/>
          </w:tcPr>
          <w:p w:rsidR="0087088A" w:rsidRPr="00E21240" w:rsidRDefault="0087088A" w:rsidP="00133C8A">
            <w:pPr>
              <w:pStyle w:val="Titolo2"/>
            </w:pPr>
          </w:p>
        </w:tc>
        <w:tc>
          <w:tcPr>
            <w:tcW w:w="1078" w:type="pct"/>
            <w:tcBorders>
              <w:top w:val="single" w:sz="18" w:space="0" w:color="17406D" w:themeColor="text2"/>
            </w:tcBorders>
            <w:vAlign w:val="center"/>
          </w:tcPr>
          <w:p w:rsidR="0087088A" w:rsidRDefault="0087088A" w:rsidP="00133C8A">
            <w:pPr>
              <w:pStyle w:val="Titolo2"/>
            </w:pPr>
          </w:p>
        </w:tc>
        <w:tc>
          <w:tcPr>
            <w:tcW w:w="1422" w:type="pct"/>
            <w:tcBorders>
              <w:top w:val="single" w:sz="18" w:space="0" w:color="17406D" w:themeColor="text2"/>
            </w:tcBorders>
            <w:vAlign w:val="center"/>
          </w:tcPr>
          <w:p w:rsidR="0087088A" w:rsidRDefault="0087088A" w:rsidP="00133C8A">
            <w:pPr>
              <w:pStyle w:val="Titolo2"/>
            </w:pPr>
          </w:p>
        </w:tc>
      </w:tr>
      <w:tr w:rsidR="0087088A" w:rsidTr="001635D3">
        <w:trPr>
          <w:trHeight w:val="288"/>
        </w:trPr>
        <w:tc>
          <w:tcPr>
            <w:tcW w:w="1096" w:type="pct"/>
          </w:tcPr>
          <w:p w:rsidR="0087088A" w:rsidRDefault="0087088A" w:rsidP="00133C8A">
            <w:pPr>
              <w:pStyle w:val="Descrizioneelemento"/>
            </w:pPr>
          </w:p>
        </w:tc>
        <w:tc>
          <w:tcPr>
            <w:tcW w:w="1404" w:type="pct"/>
          </w:tcPr>
          <w:p w:rsidR="0087088A" w:rsidRPr="00E21240" w:rsidRDefault="0087088A" w:rsidP="00133C8A">
            <w:pPr>
              <w:pStyle w:val="Descrizioneelemento"/>
            </w:pPr>
          </w:p>
        </w:tc>
        <w:tc>
          <w:tcPr>
            <w:tcW w:w="1078" w:type="pct"/>
          </w:tcPr>
          <w:p w:rsidR="0087088A" w:rsidRDefault="0087088A" w:rsidP="00133C8A">
            <w:pPr>
              <w:pStyle w:val="Descrizioneelemento"/>
            </w:pPr>
          </w:p>
        </w:tc>
        <w:tc>
          <w:tcPr>
            <w:tcW w:w="1422" w:type="pct"/>
          </w:tcPr>
          <w:p w:rsidR="0087088A" w:rsidRDefault="0087088A" w:rsidP="00133C8A">
            <w:pPr>
              <w:pStyle w:val="Descrizioneelemento"/>
            </w:pPr>
          </w:p>
        </w:tc>
      </w:tr>
      <w:tr w:rsidR="0087088A" w:rsidTr="001635D3">
        <w:trPr>
          <w:trHeight w:val="288"/>
        </w:trPr>
        <w:tc>
          <w:tcPr>
            <w:tcW w:w="1096" w:type="pct"/>
          </w:tcPr>
          <w:p w:rsidR="0087088A" w:rsidRDefault="0087088A" w:rsidP="00133C8A">
            <w:pPr>
              <w:pStyle w:val="Descrizioneelemento"/>
            </w:pPr>
          </w:p>
        </w:tc>
        <w:tc>
          <w:tcPr>
            <w:tcW w:w="1404" w:type="pct"/>
          </w:tcPr>
          <w:p w:rsidR="0087088A" w:rsidRPr="00E21240" w:rsidRDefault="0087088A" w:rsidP="00133C8A">
            <w:pPr>
              <w:pStyle w:val="Descrizioneelemento"/>
            </w:pPr>
          </w:p>
        </w:tc>
        <w:tc>
          <w:tcPr>
            <w:tcW w:w="1078" w:type="pct"/>
          </w:tcPr>
          <w:p w:rsidR="0087088A" w:rsidRDefault="0087088A" w:rsidP="00133C8A">
            <w:pPr>
              <w:pStyle w:val="Descrizioneelemento"/>
            </w:pPr>
          </w:p>
        </w:tc>
        <w:tc>
          <w:tcPr>
            <w:tcW w:w="1422" w:type="pct"/>
          </w:tcPr>
          <w:p w:rsidR="0087088A" w:rsidRDefault="0087088A" w:rsidP="00133C8A">
            <w:pPr>
              <w:pStyle w:val="Descrizioneelemento"/>
            </w:pPr>
          </w:p>
        </w:tc>
      </w:tr>
      <w:tr w:rsidR="0087088A" w:rsidTr="001635D3">
        <w:trPr>
          <w:trHeight w:val="288"/>
        </w:trPr>
        <w:tc>
          <w:tcPr>
            <w:tcW w:w="1096" w:type="pct"/>
          </w:tcPr>
          <w:p w:rsidR="0087088A" w:rsidRDefault="0087088A" w:rsidP="00133C8A">
            <w:pPr>
              <w:pStyle w:val="Descrizioneelemento"/>
            </w:pPr>
          </w:p>
        </w:tc>
        <w:tc>
          <w:tcPr>
            <w:tcW w:w="1404" w:type="pct"/>
          </w:tcPr>
          <w:p w:rsidR="0087088A" w:rsidRPr="00E21240" w:rsidRDefault="0087088A" w:rsidP="00133C8A">
            <w:pPr>
              <w:pStyle w:val="Descrizioneelemento"/>
            </w:pPr>
          </w:p>
        </w:tc>
        <w:tc>
          <w:tcPr>
            <w:tcW w:w="1078" w:type="pct"/>
          </w:tcPr>
          <w:p w:rsidR="0087088A" w:rsidRDefault="0087088A" w:rsidP="00133C8A">
            <w:pPr>
              <w:pStyle w:val="Descrizioneelemento"/>
            </w:pPr>
          </w:p>
        </w:tc>
        <w:tc>
          <w:tcPr>
            <w:tcW w:w="1422" w:type="pct"/>
          </w:tcPr>
          <w:p w:rsidR="0087088A" w:rsidRDefault="0087088A" w:rsidP="00133C8A">
            <w:pPr>
              <w:pStyle w:val="Descrizioneelemento"/>
            </w:pPr>
          </w:p>
        </w:tc>
      </w:tr>
      <w:tr w:rsidR="0087088A" w:rsidTr="001635D3">
        <w:trPr>
          <w:trHeight w:val="288"/>
        </w:trPr>
        <w:tc>
          <w:tcPr>
            <w:tcW w:w="1096" w:type="pct"/>
          </w:tcPr>
          <w:p w:rsidR="0087088A" w:rsidRDefault="0087088A" w:rsidP="00133C8A">
            <w:pPr>
              <w:pStyle w:val="Descrizioneelemento"/>
            </w:pPr>
          </w:p>
        </w:tc>
        <w:tc>
          <w:tcPr>
            <w:tcW w:w="1404" w:type="pct"/>
          </w:tcPr>
          <w:p w:rsidR="0087088A" w:rsidRPr="00E21240" w:rsidRDefault="0087088A" w:rsidP="00133C8A">
            <w:pPr>
              <w:pStyle w:val="Descrizioneelemento"/>
            </w:pPr>
          </w:p>
        </w:tc>
        <w:tc>
          <w:tcPr>
            <w:tcW w:w="1078" w:type="pct"/>
          </w:tcPr>
          <w:p w:rsidR="0087088A" w:rsidRDefault="0087088A" w:rsidP="00133C8A">
            <w:pPr>
              <w:pStyle w:val="Descrizioneelemento"/>
            </w:pPr>
          </w:p>
        </w:tc>
        <w:tc>
          <w:tcPr>
            <w:tcW w:w="1422" w:type="pct"/>
          </w:tcPr>
          <w:p w:rsidR="0087088A" w:rsidRDefault="0087088A" w:rsidP="00133C8A">
            <w:pPr>
              <w:pStyle w:val="Descrizioneelemento"/>
            </w:pPr>
          </w:p>
        </w:tc>
      </w:tr>
      <w:tr w:rsidR="006D6101" w:rsidTr="001635D3">
        <w:trPr>
          <w:trHeight w:val="288"/>
        </w:trPr>
        <w:tc>
          <w:tcPr>
            <w:tcW w:w="1096" w:type="pct"/>
          </w:tcPr>
          <w:p w:rsidR="006D6101" w:rsidRDefault="006D6101" w:rsidP="00133C8A">
            <w:pPr>
              <w:pStyle w:val="Descrizioneelemento"/>
            </w:pPr>
          </w:p>
        </w:tc>
        <w:tc>
          <w:tcPr>
            <w:tcW w:w="1404" w:type="pct"/>
          </w:tcPr>
          <w:p w:rsidR="006D6101" w:rsidRPr="00E21240" w:rsidRDefault="006D6101" w:rsidP="00133C8A">
            <w:pPr>
              <w:pStyle w:val="Descrizioneelemento"/>
            </w:pPr>
          </w:p>
        </w:tc>
        <w:tc>
          <w:tcPr>
            <w:tcW w:w="1078" w:type="pct"/>
          </w:tcPr>
          <w:p w:rsidR="006D6101" w:rsidRDefault="006D6101" w:rsidP="00133C8A">
            <w:pPr>
              <w:pStyle w:val="Descrizioneelemento"/>
            </w:pPr>
          </w:p>
        </w:tc>
        <w:tc>
          <w:tcPr>
            <w:tcW w:w="1422" w:type="pct"/>
          </w:tcPr>
          <w:p w:rsidR="006D6101" w:rsidRDefault="006D6101" w:rsidP="00133C8A">
            <w:pPr>
              <w:pStyle w:val="Descrizioneelemento"/>
            </w:pPr>
          </w:p>
        </w:tc>
      </w:tr>
    </w:tbl>
    <w:p w:rsidR="00A66B18" w:rsidRPr="00A6783B" w:rsidRDefault="00A66B18" w:rsidP="00133C8A">
      <w:pPr>
        <w:pStyle w:val="Descrizioneelemento"/>
      </w:pPr>
    </w:p>
    <w:sectPr w:rsidR="00A66B18" w:rsidRPr="00A6783B" w:rsidSect="00FB4BAC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55" w:rsidRDefault="00D35755" w:rsidP="00A66B18">
      <w:pPr>
        <w:spacing w:before="0" w:after="0"/>
      </w:pPr>
      <w:r>
        <w:separator/>
      </w:r>
    </w:p>
  </w:endnote>
  <w:endnote w:type="continuationSeparator" w:id="0">
    <w:p w:rsidR="00D35755" w:rsidRDefault="00D3575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55" w:rsidRDefault="00D35755" w:rsidP="00A66B18">
      <w:pPr>
        <w:spacing w:before="0" w:after="0"/>
      </w:pPr>
      <w:r>
        <w:separator/>
      </w:r>
    </w:p>
  </w:footnote>
  <w:footnote w:type="continuationSeparator" w:id="0">
    <w:p w:rsidR="00D35755" w:rsidRDefault="00D3575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Intestazione"/>
    </w:pPr>
    <w:r w:rsidRPr="0041428F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9EFD4B" wp14:editId="57EDF58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Elemento grafic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igura a mano libera: Forma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igura a mano libera: Forma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igura a mano libera: Forma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igura a mano libera: Forma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F4224" id="Elemento grafico 17" o:spid="_x0000_s1026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">
              <v:shape id="Figura a mano libera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&#13;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igura a mano libera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&#13;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igura a mano libera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&#13;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igura a mano libera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&#13;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Numeroelenco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DCD1B58"/>
    <w:multiLevelType w:val="hybridMultilevel"/>
    <w:tmpl w:val="48B01D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04"/>
    <w:rsid w:val="00061477"/>
    <w:rsid w:val="00083BAA"/>
    <w:rsid w:val="000C0F71"/>
    <w:rsid w:val="0010680C"/>
    <w:rsid w:val="00133C8A"/>
    <w:rsid w:val="001635D3"/>
    <w:rsid w:val="001766D6"/>
    <w:rsid w:val="001D0A89"/>
    <w:rsid w:val="001E2320"/>
    <w:rsid w:val="00214E28"/>
    <w:rsid w:val="00352B81"/>
    <w:rsid w:val="00383FBD"/>
    <w:rsid w:val="003A0150"/>
    <w:rsid w:val="003C5711"/>
    <w:rsid w:val="003E24DF"/>
    <w:rsid w:val="0041428F"/>
    <w:rsid w:val="0048461A"/>
    <w:rsid w:val="004A1274"/>
    <w:rsid w:val="004A2B0D"/>
    <w:rsid w:val="005C2210"/>
    <w:rsid w:val="00615018"/>
    <w:rsid w:val="0062123A"/>
    <w:rsid w:val="00646E75"/>
    <w:rsid w:val="006D6101"/>
    <w:rsid w:val="006F6F10"/>
    <w:rsid w:val="00783E79"/>
    <w:rsid w:val="007B5904"/>
    <w:rsid w:val="007B5AE8"/>
    <w:rsid w:val="007E6992"/>
    <w:rsid w:val="007E7141"/>
    <w:rsid w:val="007E7F36"/>
    <w:rsid w:val="007F5192"/>
    <w:rsid w:val="00862033"/>
    <w:rsid w:val="0087088A"/>
    <w:rsid w:val="009328D3"/>
    <w:rsid w:val="009D6E13"/>
    <w:rsid w:val="00A66B18"/>
    <w:rsid w:val="00A6783B"/>
    <w:rsid w:val="00A96CF8"/>
    <w:rsid w:val="00AE1388"/>
    <w:rsid w:val="00AF3982"/>
    <w:rsid w:val="00B03A75"/>
    <w:rsid w:val="00B50294"/>
    <w:rsid w:val="00B57D6E"/>
    <w:rsid w:val="00BC24B5"/>
    <w:rsid w:val="00C454A4"/>
    <w:rsid w:val="00C541F7"/>
    <w:rsid w:val="00C6535F"/>
    <w:rsid w:val="00C701F7"/>
    <w:rsid w:val="00C70786"/>
    <w:rsid w:val="00D35755"/>
    <w:rsid w:val="00D41084"/>
    <w:rsid w:val="00D46235"/>
    <w:rsid w:val="00D66593"/>
    <w:rsid w:val="00D755EA"/>
    <w:rsid w:val="00DE6DA2"/>
    <w:rsid w:val="00DF2D30"/>
    <w:rsid w:val="00E21240"/>
    <w:rsid w:val="00E55D74"/>
    <w:rsid w:val="00E6540C"/>
    <w:rsid w:val="00E81E2A"/>
    <w:rsid w:val="00EB7785"/>
    <w:rsid w:val="00EC37E4"/>
    <w:rsid w:val="00EE0952"/>
    <w:rsid w:val="00EE4E53"/>
    <w:rsid w:val="00FB4BAC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6B20F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</w:latentStyles>
  <w:style w:type="paragraph" w:default="1" w:styleId="Normale">
    <w:name w:val="Normal"/>
    <w:qFormat/>
    <w:rsid w:val="00133C8A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Titolo1">
    <w:name w:val="heading 1"/>
    <w:basedOn w:val="Destinatario"/>
    <w:next w:val="Normale"/>
    <w:link w:val="Titolo1Carattere"/>
    <w:uiPriority w:val="8"/>
    <w:qFormat/>
    <w:rsid w:val="00133C8A"/>
    <w:pPr>
      <w:spacing w:after="240"/>
      <w:outlineLvl w:val="0"/>
    </w:pPr>
    <w:rPr>
      <w:rFonts w:asciiTheme="majorHAnsi" w:hAnsiTheme="majorHAnsi"/>
      <w:color w:val="17406D" w:themeColor="text2"/>
      <w:sz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33C8A"/>
    <w:pPr>
      <w:keepNext/>
      <w:keepLines/>
      <w:spacing w:before="120" w:after="120"/>
      <w:ind w:left="0" w:right="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133C8A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Destinatario">
    <w:name w:val="Destinatario"/>
    <w:basedOn w:val="Normale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semiHidden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semiHidden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7E6992"/>
    <w:pPr>
      <w:spacing w:after="0"/>
      <w:ind w:left="0" w:right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3C8A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1635D3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635D3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8"/>
      <w:szCs w:val="56"/>
    </w:rPr>
  </w:style>
  <w:style w:type="paragraph" w:customStyle="1" w:styleId="Informazionisullariunione">
    <w:name w:val="Informazioni sulla riunione"/>
    <w:basedOn w:val="Normale"/>
    <w:qFormat/>
    <w:rsid w:val="007E6992"/>
    <w:pPr>
      <w:spacing w:after="0"/>
      <w:ind w:right="0"/>
    </w:pPr>
    <w:rPr>
      <w:color w:val="FFFFFF" w:themeColor="background1"/>
    </w:rPr>
  </w:style>
  <w:style w:type="table" w:styleId="Grigliatabella">
    <w:name w:val="Table Grid"/>
    <w:basedOn w:val="Tabellanormale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ridellariunione">
    <w:name w:val="Orari della riunione"/>
    <w:basedOn w:val="Normale"/>
    <w:semiHidden/>
    <w:qFormat/>
    <w:rsid w:val="007E7F36"/>
    <w:pPr>
      <w:spacing w:before="120" w:after="0"/>
      <w:ind w:left="0" w:right="0"/>
    </w:pPr>
    <w:rPr>
      <w:b/>
    </w:rPr>
  </w:style>
  <w:style w:type="paragraph" w:customStyle="1" w:styleId="Descrizioneelemento">
    <w:name w:val="Descrizione elemento"/>
    <w:basedOn w:val="Normale"/>
    <w:qFormat/>
    <w:rsid w:val="00E21240"/>
    <w:pPr>
      <w:spacing w:after="120"/>
      <w:ind w:left="0" w:right="360"/>
    </w:pPr>
  </w:style>
  <w:style w:type="paragraph" w:customStyle="1" w:styleId="Luogo">
    <w:name w:val="Luogo"/>
    <w:basedOn w:val="Normale"/>
    <w:qFormat/>
    <w:rsid w:val="00E21240"/>
    <w:pPr>
      <w:spacing w:after="120"/>
      <w:ind w:left="0" w:right="0"/>
    </w:pPr>
  </w:style>
  <w:style w:type="paragraph" w:styleId="Numeroelenco">
    <w:name w:val="List Number"/>
    <w:basedOn w:val="Normale"/>
    <w:uiPriority w:val="99"/>
    <w:rsid w:val="00133C8A"/>
    <w:pPr>
      <w:numPr>
        <w:numId w:val="3"/>
      </w:numPr>
      <w:spacing w:after="200"/>
      <w:ind w:left="1080"/>
    </w:pPr>
  </w:style>
  <w:style w:type="paragraph" w:styleId="Numeroelenco2">
    <w:name w:val="List Number 2"/>
    <w:basedOn w:val="Normale"/>
    <w:uiPriority w:val="99"/>
    <w:rsid w:val="00133C8A"/>
    <w:pPr>
      <w:numPr>
        <w:ilvl w:val="1"/>
        <w:numId w:val="3"/>
      </w:numPr>
      <w:spacing w:after="100"/>
      <w:ind w:left="1440" w:right="0"/>
    </w:pPr>
  </w:style>
  <w:style w:type="paragraph" w:styleId="Paragrafoelenco">
    <w:name w:val="List Paragraph"/>
    <w:basedOn w:val="Normale"/>
    <w:uiPriority w:val="34"/>
    <w:semiHidden/>
    <w:rsid w:val="00133C8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-r-c/Library/Containers/com.microsoft.Word/Data/Library/Application%20Support/Microsoft/Office/16.0/DTS/Search/%7b476212F8-20C8-F842-A50D-09FC7B1CA6D2%7dtf44608798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0FCE0E-74AE-473C-967F-C709F0AEA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3819F-EB9D-450A-B32E-8EA81E4A8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0A094-DD99-4A61-B945-DC04CE1CAD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Verbale con curva blu.dotx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2020-06-03T18:53:00Z</dcterms:created>
  <dcterms:modified xsi:type="dcterms:W3CDTF">2020-06-03T19:31:00Z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